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249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86MS0061-01-2024-000667-95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Тажутдин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Зайнудинович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ExternalSystem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22.08.2023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 рассмотреть дело в его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Алевов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25456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Алевов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Алевов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Тажутдина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Зайнудиновича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0412365400615002492420167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249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ExternalSystemDefinedgrp-32rplc-15">
    <w:name w:val="cat-ExternalSystemDefined grp-32 rplc-15"/>
    <w:basedOn w:val="DefaultParagraphFont"/>
  </w:style>
  <w:style w:type="character" w:customStyle="1" w:styleId="cat-UserDefinedgrp-36rplc-17">
    <w:name w:val="cat-UserDefined grp-3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